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  <w:b/>
        </w:rPr>
      </w:pPr>
      <w:r w:rsidRPr="004E7A1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314450" cy="752475"/>
            <wp:effectExtent l="0" t="0" r="0" b="9525"/>
            <wp:wrapNone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 w:rsidRPr="004E7A15">
        <w:rPr>
          <w:rFonts w:ascii="Arial" w:hAnsi="Arial" w:cs="Arial"/>
          <w:b/>
        </w:rPr>
        <w:t>Grundschule Fürstenau</w:t>
      </w:r>
    </w:p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Bürgerschützenstr. 7</w:t>
      </w:r>
    </w:p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7A15">
        <w:rPr>
          <w:rFonts w:ascii="Arial" w:hAnsi="Arial" w:cs="Arial"/>
        </w:rPr>
        <w:t>49584 Fürstenau</w:t>
      </w:r>
    </w:p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7A15">
        <w:rPr>
          <w:rFonts w:ascii="Arial" w:hAnsi="Arial" w:cs="Arial"/>
        </w:rPr>
        <w:t>T</w:t>
      </w:r>
      <w:r>
        <w:rPr>
          <w:rFonts w:ascii="Arial" w:hAnsi="Arial" w:cs="Arial"/>
        </w:rPr>
        <w:t>el. 05901/50129-4</w:t>
      </w:r>
    </w:p>
    <w:p w:rsidR="003A3BF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Fax 05901/50129-69</w:t>
      </w:r>
    </w:p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E-Mail: gs.fuerstenau@t-online.de</w:t>
      </w:r>
    </w:p>
    <w:p w:rsidR="003A3BF5" w:rsidRPr="004E7A15" w:rsidRDefault="003A3BF5" w:rsidP="003A3BF5">
      <w:pPr>
        <w:tabs>
          <w:tab w:val="right" w:pos="882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8" w:history="1">
        <w:r w:rsidRPr="004E7A15">
          <w:rPr>
            <w:rStyle w:val="Hyperlink"/>
            <w:rFonts w:ascii="Arial" w:hAnsi="Arial" w:cs="Arial"/>
          </w:rPr>
          <w:t>www.grundschulefuerstenau.de</w:t>
        </w:r>
      </w:hyperlink>
    </w:p>
    <w:p w:rsidR="003A3BF5" w:rsidRDefault="003A3BF5" w:rsidP="003A3BF5">
      <w:pPr>
        <w:tabs>
          <w:tab w:val="right" w:pos="88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3BF5" w:rsidRDefault="003A3BF5" w:rsidP="003A3BF5">
      <w:pPr>
        <w:tabs>
          <w:tab w:val="right" w:pos="8820"/>
        </w:tabs>
        <w:spacing w:line="360" w:lineRule="auto"/>
        <w:rPr>
          <w:rFonts w:ascii="Arial" w:hAnsi="Arial" w:cs="Arial"/>
        </w:rPr>
      </w:pPr>
    </w:p>
    <w:p w:rsidR="00B12284" w:rsidRDefault="00B12284" w:rsidP="00A368F0">
      <w:pPr>
        <w:jc w:val="both"/>
        <w:rPr>
          <w:b/>
        </w:rPr>
      </w:pPr>
    </w:p>
    <w:p w:rsidR="00A65F9D" w:rsidRDefault="00CA6754" w:rsidP="00A368F0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 xml:space="preserve">ormationsblatt gemäß Art. 13 ff. </w:t>
      </w:r>
      <w:r w:rsidR="00B0596C">
        <w:rPr>
          <w:b/>
        </w:rPr>
        <w:t>Datenschutzgrundverordnung (</w:t>
      </w:r>
      <w:r w:rsidR="00A32F58">
        <w:rPr>
          <w:b/>
        </w:rPr>
        <w:t>DS</w:t>
      </w:r>
      <w:r w:rsidRPr="0051188A">
        <w:rPr>
          <w:b/>
        </w:rPr>
        <w:t>GVO</w:t>
      </w:r>
      <w:r w:rsidR="00B0596C">
        <w:rPr>
          <w:b/>
        </w:rPr>
        <w:t>)</w:t>
      </w:r>
    </w:p>
    <w:p w:rsidR="00B12284" w:rsidRDefault="00B12284" w:rsidP="00A368F0">
      <w:pPr>
        <w:jc w:val="both"/>
      </w:pP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r>
        <w:t>hiermit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Anschrift der Schülerin oder des Schülers und der Erziehungsberechtigten wird an den </w:t>
      </w:r>
      <w:r w:rsidR="00DA3EFF" w:rsidRPr="00DA3EFF">
        <w:rPr>
          <w:rFonts w:ascii="Calibri" w:eastAsia="Times New Roman" w:hAnsi="Calibri" w:cs="Times New Roman"/>
          <w:color w:val="000000" w:themeColor="text1"/>
          <w:lang w:eastAsia="de-DE"/>
        </w:rPr>
        <w:t>Landkreis Osnabrück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>
        <w:t xml:space="preserve">. </w:t>
      </w:r>
      <w:r w:rsidR="00BF7B65">
        <w:t xml:space="preserve">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>Die Schule erhält folgende Daten durch die Meldebehörde übermittelt: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d) Geschlecht, </w:t>
      </w:r>
    </w:p>
    <w:p w:rsidR="003A3BF5" w:rsidRDefault="003A3BF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3A3BF5" w:rsidRPr="00CA6754" w:rsidRDefault="003A3BF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lastRenderedPageBreak/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B57147" w:rsidRPr="00B16197" w:rsidRDefault="00B57147" w:rsidP="00A368F0">
      <w:pPr>
        <w:spacing w:after="0" w:line="240" w:lineRule="auto"/>
        <w:jc w:val="both"/>
      </w:pPr>
    </w:p>
    <w:p w:rsidR="00BF7B65" w:rsidRDefault="00B57147" w:rsidP="00A368F0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C34A34" w:rsidRPr="00B12284" w:rsidRDefault="00C34A34" w:rsidP="00C34A3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proofErr w:type="spellEnd"/>
      <w:r w:rsidRPr="00B12284">
        <w:rPr>
          <w:rFonts w:cs="Arial"/>
          <w:iCs/>
          <w:szCs w:val="20"/>
        </w:rPr>
        <w:t>.</w:t>
      </w:r>
    </w:p>
    <w:p w:rsidR="00B12284" w:rsidRPr="00B12284" w:rsidRDefault="0051332B" w:rsidP="00B12284">
      <w:pPr>
        <w:rPr>
          <w:iCs/>
          <w:sz w:val="24"/>
          <w:highlight w:val="yellow"/>
        </w:rPr>
      </w:pPr>
      <w:r w:rsidRPr="00C34A34">
        <w:rPr>
          <w:iCs/>
        </w:rPr>
        <w:t xml:space="preserve">Die </w:t>
      </w:r>
      <w:proofErr w:type="spellStart"/>
      <w:r w:rsidRPr="00C34A34">
        <w:rPr>
          <w:iCs/>
        </w:rPr>
        <w:t>Untis</w:t>
      </w:r>
      <w:proofErr w:type="spellEnd"/>
      <w:r w:rsidRPr="00C34A34">
        <w:rPr>
          <w:iCs/>
        </w:rPr>
        <w:t xml:space="preserve"> </w:t>
      </w:r>
      <w:r>
        <w:rPr>
          <w:iCs/>
        </w:rPr>
        <w:t xml:space="preserve">GmbH </w:t>
      </w:r>
      <w:r w:rsidR="00B12284"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="00B12284" w:rsidRPr="00B12284">
        <w:rPr>
          <w:rFonts w:cs="Arial"/>
          <w:iCs/>
          <w:szCs w:val="20"/>
        </w:rPr>
        <w:t>Auftragsverarbeiter</w:t>
      </w:r>
      <w:proofErr w:type="spellEnd"/>
      <w:r w:rsidR="00B12284" w:rsidRPr="00B12284">
        <w:rPr>
          <w:rFonts w:cs="Arial"/>
          <w:iCs/>
          <w:szCs w:val="20"/>
        </w:rPr>
        <w:t xml:space="preserve"> weisungsgebunden personenbezogene Daten in unserem Auftrag zum Zwecke der Stundenplanerstellung</w:t>
      </w:r>
      <w:r>
        <w:rPr>
          <w:rFonts w:cs="Arial"/>
          <w:iCs/>
          <w:szCs w:val="20"/>
        </w:rPr>
        <w:t xml:space="preserve"> im Rahmen der Nutzung des Programms Web-</w:t>
      </w:r>
      <w:proofErr w:type="spellStart"/>
      <w:r>
        <w:rPr>
          <w:rFonts w:cs="Arial"/>
          <w:iCs/>
          <w:szCs w:val="20"/>
        </w:rPr>
        <w:t>Untis</w:t>
      </w:r>
      <w:proofErr w:type="spellEnd"/>
      <w:r w:rsidR="00B12284" w:rsidRPr="00B12284">
        <w:rPr>
          <w:rFonts w:cs="Arial"/>
          <w:iCs/>
          <w:szCs w:val="20"/>
        </w:rPr>
        <w:t>.</w:t>
      </w:r>
    </w:p>
    <w:p w:rsidR="0051188A" w:rsidRDefault="00B12284" w:rsidP="0051332B">
      <w:pPr>
        <w:rPr>
          <w:iCs/>
        </w:rPr>
      </w:pPr>
      <w:r w:rsidRPr="00C34A34">
        <w:rPr>
          <w:iCs/>
        </w:rPr>
        <w:t xml:space="preserve">Die </w:t>
      </w:r>
      <w:proofErr w:type="spellStart"/>
      <w:r w:rsidR="0051332B">
        <w:rPr>
          <w:iCs/>
        </w:rPr>
        <w:t>Iserv</w:t>
      </w:r>
      <w:proofErr w:type="spellEnd"/>
      <w:r w:rsidR="0051332B">
        <w:rPr>
          <w:iCs/>
        </w:rPr>
        <w:t xml:space="preserve"> GmbH</w:t>
      </w:r>
      <w:r w:rsidR="0051188A">
        <w:rPr>
          <w:iCs/>
        </w:rPr>
        <w:t xml:space="preserve"> verarbeitet auf Grundlage eines schriftlichen Vertrages als </w:t>
      </w:r>
      <w:proofErr w:type="spellStart"/>
      <w:r w:rsidR="0051188A">
        <w:rPr>
          <w:iCs/>
        </w:rPr>
        <w:t>Auftragsverarbeiter</w:t>
      </w:r>
      <w:proofErr w:type="spellEnd"/>
      <w:r w:rsidR="0051188A">
        <w:rPr>
          <w:iCs/>
        </w:rPr>
        <w:t xml:space="preserve"> </w:t>
      </w:r>
      <w:r w:rsidR="00B16197">
        <w:rPr>
          <w:iCs/>
        </w:rPr>
        <w:t xml:space="preserve">weisungsgebunden personenbezogene Daten in unserem Auftrag zum Zwecke </w:t>
      </w:r>
      <w:r w:rsidR="0051332B">
        <w:rPr>
          <w:iCs/>
        </w:rPr>
        <w:t xml:space="preserve">der Wartung des Schulservers </w:t>
      </w:r>
      <w:proofErr w:type="spellStart"/>
      <w:r w:rsidR="0051332B">
        <w:rPr>
          <w:iCs/>
        </w:rPr>
        <w:t>Iserv</w:t>
      </w:r>
      <w:proofErr w:type="spellEnd"/>
      <w:r w:rsidR="0051332B">
        <w:rPr>
          <w:iCs/>
        </w:rPr>
        <w:t>.</w:t>
      </w:r>
    </w:p>
    <w:p w:rsidR="0051332B" w:rsidRDefault="0051332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Kultusministeriums zur „Aufbewahrung von Schriftgut in öffentlichen Schulen: Löschung personenbezogener Daten nach § 17 Abs. 2 NDSG</w:t>
      </w:r>
      <w:proofErr w:type="gramStart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</w:t>
      </w:r>
      <w:proofErr w:type="gramEnd"/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3A3BF5" w:rsidRPr="00CA6754" w:rsidRDefault="003A3BF5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3A3BF5" w:rsidRPr="0016555B" w:rsidRDefault="003A3BF5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3A3BF5" w:rsidRDefault="003A3BF5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</w:p>
    <w:p w:rsidR="003A3BF5" w:rsidRPr="0016555B" w:rsidRDefault="003A3BF5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lastRenderedPageBreak/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3A3BF5" w:rsidRDefault="003A3BF5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3A3BF5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:rsidR="003A3BF5" w:rsidRPr="00C634D9" w:rsidRDefault="003A3BF5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3A3BF5" w:rsidRPr="001E3110" w:rsidRDefault="003A3BF5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:rsidR="0091645F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3A3BF5" w:rsidRPr="00B475F1" w:rsidRDefault="003A3BF5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91645F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3A3BF5" w:rsidRPr="00314D4D" w:rsidRDefault="003A3BF5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9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B735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DA3EFF">
        <w:rPr>
          <w:rFonts w:ascii="Calibri" w:eastAsia="Times New Roman" w:hAnsi="Calibri" w:cs="Times New Roman"/>
          <w:color w:val="000000"/>
          <w:lang w:eastAsia="de-DE"/>
        </w:rPr>
        <w:t>Grundschule Fürstenau, Bürgerschützenstraße 7, 49584 Fürstenau.</w:t>
      </w:r>
    </w:p>
    <w:p w:rsidR="004747E8" w:rsidRPr="007C1F86" w:rsidRDefault="00DA3EFF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Unsere Datenschutzbeauftragte</w:t>
      </w:r>
      <w:r w:rsidR="00CA6754" w:rsidRPr="00CA6754">
        <w:rPr>
          <w:rFonts w:ascii="Calibri" w:eastAsia="Times New Roman" w:hAnsi="Calibri" w:cs="Times New Roman"/>
          <w:color w:val="000000"/>
          <w:lang w:eastAsia="de-DE"/>
        </w:rPr>
        <w:t xml:space="preserve"> erreichen Sie unter der </w:t>
      </w:r>
      <w:r>
        <w:rPr>
          <w:rFonts w:ascii="Calibri" w:eastAsia="Times New Roman" w:hAnsi="Calibri" w:cs="Times New Roman"/>
          <w:color w:val="000000"/>
          <w:lang w:eastAsia="de-DE"/>
        </w:rPr>
        <w:t>E-Mailadresse (daten</w:t>
      </w:r>
      <w:r w:rsidR="008E4716">
        <w:rPr>
          <w:rFonts w:ascii="Calibri" w:eastAsia="Times New Roman" w:hAnsi="Calibri" w:cs="Times New Roman"/>
          <w:color w:val="000000"/>
          <w:lang w:eastAsia="de-DE"/>
        </w:rPr>
        <w:t>.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de-DE"/>
        </w:rPr>
        <w:t>schutzbeauftragte@gs-fuerstenau.de).</w:t>
      </w:r>
    </w:p>
    <w:sectPr w:rsidR="004747E8" w:rsidRPr="007C1F8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7E" w:rsidRDefault="0087607E" w:rsidP="00BF7B65">
      <w:pPr>
        <w:spacing w:after="0" w:line="240" w:lineRule="auto"/>
      </w:pPr>
      <w:r>
        <w:separator/>
      </w:r>
    </w:p>
  </w:endnote>
  <w:endnote w:type="continuationSeparator" w:id="0">
    <w:p w:rsidR="0087607E" w:rsidRDefault="0087607E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65" w:rsidRDefault="00BF7B65">
    <w:pPr>
      <w:pStyle w:val="Fuzeile"/>
    </w:pPr>
  </w:p>
  <w:p w:rsidR="00BF7B65" w:rsidRDefault="00BF7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7E" w:rsidRDefault="0087607E" w:rsidP="00BF7B65">
      <w:pPr>
        <w:spacing w:after="0" w:line="240" w:lineRule="auto"/>
      </w:pPr>
      <w:r>
        <w:separator/>
      </w:r>
    </w:p>
  </w:footnote>
  <w:footnote w:type="continuationSeparator" w:id="0">
    <w:p w:rsidR="0087607E" w:rsidRDefault="0087607E" w:rsidP="00BF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A2"/>
    <w:rsid w:val="00003F7E"/>
    <w:rsid w:val="0012001A"/>
    <w:rsid w:val="00150D67"/>
    <w:rsid w:val="00190EF2"/>
    <w:rsid w:val="001958FC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A7A39"/>
    <w:rsid w:val="002F7D2E"/>
    <w:rsid w:val="00334D51"/>
    <w:rsid w:val="003A3BF5"/>
    <w:rsid w:val="00405D2F"/>
    <w:rsid w:val="004342C3"/>
    <w:rsid w:val="00463AD3"/>
    <w:rsid w:val="004747E8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E5F31"/>
    <w:rsid w:val="00633398"/>
    <w:rsid w:val="00635F64"/>
    <w:rsid w:val="006664E0"/>
    <w:rsid w:val="007C1F86"/>
    <w:rsid w:val="00802503"/>
    <w:rsid w:val="00806188"/>
    <w:rsid w:val="00814B2E"/>
    <w:rsid w:val="00817B2F"/>
    <w:rsid w:val="0082619D"/>
    <w:rsid w:val="00854D41"/>
    <w:rsid w:val="0087607E"/>
    <w:rsid w:val="008B4ACF"/>
    <w:rsid w:val="008B7356"/>
    <w:rsid w:val="008C6691"/>
    <w:rsid w:val="008D6C66"/>
    <w:rsid w:val="008E4716"/>
    <w:rsid w:val="008F5EE4"/>
    <w:rsid w:val="0091645F"/>
    <w:rsid w:val="00956305"/>
    <w:rsid w:val="009A0836"/>
    <w:rsid w:val="009C5BE6"/>
    <w:rsid w:val="009D16D1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25FAD"/>
    <w:rsid w:val="00B321D2"/>
    <w:rsid w:val="00B53A33"/>
    <w:rsid w:val="00B57147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9235E"/>
    <w:rsid w:val="00CA6754"/>
    <w:rsid w:val="00CB7800"/>
    <w:rsid w:val="00CE6FC8"/>
    <w:rsid w:val="00D01EB9"/>
    <w:rsid w:val="00D47386"/>
    <w:rsid w:val="00D52C45"/>
    <w:rsid w:val="00D85B23"/>
    <w:rsid w:val="00DA3EFF"/>
    <w:rsid w:val="00DD665E"/>
    <w:rsid w:val="00E326E0"/>
    <w:rsid w:val="00EC6F13"/>
    <w:rsid w:val="00F11564"/>
    <w:rsid w:val="00F414A1"/>
    <w:rsid w:val="00F44DFF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993"/>
  <w15:chartTrackingRefBased/>
  <w15:docId w15:val="{A087E0AD-0883-42DC-8AEE-C4534A7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chulefuerstena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lfd.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Waschneck</dc:creator>
  <cp:keywords/>
  <dc:description/>
  <cp:lastModifiedBy>Windows-Benutzer</cp:lastModifiedBy>
  <cp:revision>6</cp:revision>
  <cp:lastPrinted>2018-11-09T10:51:00Z</cp:lastPrinted>
  <dcterms:created xsi:type="dcterms:W3CDTF">2018-11-09T10:51:00Z</dcterms:created>
  <dcterms:modified xsi:type="dcterms:W3CDTF">2018-11-09T11:33:00Z</dcterms:modified>
</cp:coreProperties>
</file>